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1B1D" w14:textId="77777777" w:rsidR="00967068" w:rsidRDefault="00000000">
      <w:pPr>
        <w:pStyle w:val="Title"/>
        <w:rPr>
          <w:lang w:eastAsia="ja-JP"/>
        </w:rPr>
      </w:pPr>
      <w:r>
        <w:rPr>
          <w:lang w:eastAsia="ja-JP"/>
        </w:rPr>
        <w:t>「</w:t>
      </w:r>
      <w:r>
        <w:rPr>
          <w:lang w:eastAsia="ja-JP"/>
        </w:rPr>
        <w:t>python-docx</w:t>
      </w:r>
      <w:r>
        <w:rPr>
          <w:lang w:eastAsia="ja-JP"/>
        </w:rPr>
        <w:t>」で</w:t>
      </w:r>
      <w:r>
        <w:rPr>
          <w:lang w:eastAsia="ja-JP"/>
        </w:rPr>
        <w:t>Word</w:t>
      </w:r>
      <w:r>
        <w:rPr>
          <w:lang w:eastAsia="ja-JP"/>
        </w:rPr>
        <w:t>文書作成</w:t>
      </w:r>
    </w:p>
    <w:p w14:paraId="5B6DE4E6" w14:textId="77777777" w:rsidR="00967068" w:rsidRDefault="00000000">
      <w:pPr>
        <w:rPr>
          <w:lang w:eastAsia="ja-JP"/>
        </w:rPr>
      </w:pPr>
      <w:r>
        <w:rPr>
          <w:lang w:eastAsia="ja-JP"/>
        </w:rPr>
        <w:t>Python</w:t>
      </w:r>
      <w:r>
        <w:rPr>
          <w:lang w:eastAsia="ja-JP"/>
        </w:rPr>
        <w:t>の外部ライブラリ「</w:t>
      </w:r>
      <w:r>
        <w:rPr>
          <w:lang w:eastAsia="ja-JP"/>
        </w:rPr>
        <w:t>python-docx</w:t>
      </w:r>
      <w:r>
        <w:rPr>
          <w:lang w:eastAsia="ja-JP"/>
        </w:rPr>
        <w:t>」を使って、</w:t>
      </w:r>
      <w:r>
        <w:rPr>
          <w:lang w:eastAsia="ja-JP"/>
        </w:rPr>
        <w:t>Word</w:t>
      </w:r>
      <w:r>
        <w:rPr>
          <w:lang w:eastAsia="ja-JP"/>
        </w:rPr>
        <w:t>を操作することができます。</w:t>
      </w:r>
      <w:r>
        <w:rPr>
          <w:lang w:eastAsia="ja-JP"/>
        </w:rPr>
        <w:t>Run</w:t>
      </w:r>
      <w:r>
        <w:rPr>
          <w:lang w:eastAsia="ja-JP"/>
        </w:rPr>
        <w:t>オブジェクトを取得し各種プロパティを設定</w:t>
      </w:r>
      <w:r>
        <w:rPr>
          <w:lang w:eastAsia="ja-JP"/>
        </w:rPr>
        <w:t xml:space="preserve"> </w:t>
      </w:r>
      <w:r>
        <w:rPr>
          <w:lang w:eastAsia="ja-JP"/>
        </w:rPr>
        <w:t>することで様々な文字の装飾をすることができます。</w:t>
      </w:r>
    </w:p>
    <w:p w14:paraId="21F342B1" w14:textId="77777777" w:rsidR="00967068" w:rsidRDefault="00000000">
      <w:pPr>
        <w:pStyle w:val="Heading1"/>
        <w:rPr>
          <w:lang w:eastAsia="ja-JP"/>
        </w:rPr>
      </w:pPr>
      <w:r>
        <w:rPr>
          <w:lang w:eastAsia="ja-JP"/>
        </w:rPr>
        <w:t>文書作成の基本</w:t>
      </w:r>
    </w:p>
    <w:p w14:paraId="0C5252CD" w14:textId="77777777" w:rsidR="00967068" w:rsidRDefault="00000000">
      <w:pPr>
        <w:rPr>
          <w:lang w:eastAsia="ja-JP"/>
        </w:rPr>
      </w:pPr>
      <w:r>
        <w:rPr>
          <w:lang w:eastAsia="ja-JP"/>
        </w:rPr>
        <w:t>文書内で</w:t>
      </w:r>
      <w:r>
        <w:rPr>
          <w:b/>
          <w:lang w:eastAsia="ja-JP"/>
        </w:rPr>
        <w:t>太文字</w:t>
      </w:r>
      <w:r>
        <w:rPr>
          <w:lang w:eastAsia="ja-JP"/>
        </w:rPr>
        <w:t>や、</w:t>
      </w:r>
      <w:r>
        <w:rPr>
          <w:i/>
          <w:lang w:eastAsia="ja-JP"/>
        </w:rPr>
        <w:t>斜線</w:t>
      </w:r>
      <w:r>
        <w:rPr>
          <w:lang w:eastAsia="ja-JP"/>
        </w:rPr>
        <w:t>や、</w:t>
      </w:r>
      <w:r>
        <w:rPr>
          <w:u w:val="single"/>
          <w:lang w:eastAsia="ja-JP"/>
        </w:rPr>
        <w:t>下線</w:t>
      </w:r>
      <w:r>
        <w:rPr>
          <w:u w:val="single"/>
          <w:lang w:eastAsia="ja-JP"/>
        </w:rPr>
        <w:t>(DEFAULT)</w:t>
      </w:r>
      <w:r>
        <w:rPr>
          <w:u w:val="single"/>
          <w:lang w:eastAsia="ja-JP"/>
        </w:rPr>
        <w:t xml:space="preserve">　</w:t>
      </w:r>
      <w:r>
        <w:rPr>
          <w:lang w:eastAsia="ja-JP"/>
        </w:rPr>
        <w:t>や、</w:t>
      </w:r>
      <w:r>
        <w:rPr>
          <w:u w:val="dash"/>
          <w:lang w:eastAsia="ja-JP"/>
        </w:rPr>
        <w:t>下線</w:t>
      </w:r>
      <w:r>
        <w:rPr>
          <w:u w:val="dash"/>
          <w:lang w:eastAsia="ja-JP"/>
        </w:rPr>
        <w:t>(DASH)</w:t>
      </w:r>
      <w:r>
        <w:rPr>
          <w:u w:val="dash"/>
          <w:lang w:eastAsia="ja-JP"/>
        </w:rPr>
        <w:t xml:space="preserve">　</w:t>
      </w:r>
      <w:r>
        <w:rPr>
          <w:lang w:eastAsia="ja-JP"/>
        </w:rPr>
        <w:t>などを設定できます。</w:t>
      </w:r>
    </w:p>
    <w:p w14:paraId="4D3F356C" w14:textId="77777777" w:rsidR="00967068" w:rsidRDefault="00000000">
      <w:r>
        <w:rPr>
          <w:sz w:val="24"/>
        </w:rPr>
        <w:t>フォントサイズ「</w:t>
      </w:r>
      <w:r>
        <w:rPr>
          <w:sz w:val="24"/>
        </w:rPr>
        <w:t>12</w:t>
      </w:r>
      <w:r>
        <w:rPr>
          <w:sz w:val="24"/>
        </w:rPr>
        <w:t>ポイント」</w:t>
      </w:r>
      <w:r>
        <w:br/>
      </w:r>
      <w:r>
        <w:rPr>
          <w:sz w:val="30"/>
        </w:rPr>
        <w:t>フォントサイズ「</w:t>
      </w:r>
      <w:r>
        <w:rPr>
          <w:sz w:val="30"/>
        </w:rPr>
        <w:t>15</w:t>
      </w:r>
      <w:r>
        <w:rPr>
          <w:sz w:val="30"/>
        </w:rPr>
        <w:t>ポイント」</w:t>
      </w:r>
      <w:r>
        <w:br/>
      </w:r>
      <w:r>
        <w:rPr>
          <w:color w:val="FF0000"/>
        </w:rPr>
        <w:t>赤色</w:t>
      </w:r>
      <w:r>
        <w:rPr>
          <w:color w:val="FF0000"/>
        </w:rPr>
        <w:t xml:space="preserve"> </w:t>
      </w:r>
      <w:r>
        <w:rPr>
          <w:color w:val="00FF00"/>
        </w:rPr>
        <w:t>青色</w:t>
      </w:r>
      <w:r>
        <w:rPr>
          <w:color w:val="00FF00"/>
        </w:rPr>
        <w:t xml:space="preserve"> </w:t>
      </w:r>
      <w:r>
        <w:rPr>
          <w:color w:val="0000FF"/>
        </w:rPr>
        <w:t>緑色</w:t>
      </w:r>
      <w:r>
        <w:rPr>
          <w:color w:val="0000FF"/>
        </w:rPr>
        <w:t xml:space="preserve"> </w:t>
      </w:r>
      <w:r>
        <w:br/>
      </w:r>
      <w:r>
        <w:rPr>
          <w:color w:val="C0504D" w:themeColor="accent2"/>
        </w:rPr>
        <w:t>MSO_THEME_COLOR.ACCENT_1</w:t>
      </w:r>
      <w:r>
        <w:br/>
      </w:r>
      <w:r>
        <w:rPr>
          <w:color w:val="800080" w:themeColor="followedHyperlink"/>
        </w:rPr>
        <w:t>MSO_THEME_COLOR.FOLLOWED_HYPERLINK</w:t>
      </w:r>
    </w:p>
    <w:sectPr w:rsidR="0096706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7313" w14:textId="77777777" w:rsidR="00A15278" w:rsidRDefault="00A15278" w:rsidP="0059220D">
      <w:pPr>
        <w:spacing w:after="0" w:line="240" w:lineRule="auto"/>
      </w:pPr>
      <w:r>
        <w:separator/>
      </w:r>
    </w:p>
  </w:endnote>
  <w:endnote w:type="continuationSeparator" w:id="0">
    <w:p w14:paraId="0F6DD3C3" w14:textId="77777777" w:rsidR="00A15278" w:rsidRDefault="00A15278" w:rsidP="0059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517B" w14:textId="77777777" w:rsidR="00A15278" w:rsidRDefault="00A15278" w:rsidP="0059220D">
      <w:pPr>
        <w:spacing w:after="0" w:line="240" w:lineRule="auto"/>
      </w:pPr>
      <w:r>
        <w:separator/>
      </w:r>
    </w:p>
  </w:footnote>
  <w:footnote w:type="continuationSeparator" w:id="0">
    <w:p w14:paraId="1572BD06" w14:textId="77777777" w:rsidR="00A15278" w:rsidRDefault="00A15278" w:rsidP="0059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6395796">
    <w:abstractNumId w:val="8"/>
  </w:num>
  <w:num w:numId="2" w16cid:durableId="889923886">
    <w:abstractNumId w:val="6"/>
  </w:num>
  <w:num w:numId="3" w16cid:durableId="1327249931">
    <w:abstractNumId w:val="5"/>
  </w:num>
  <w:num w:numId="4" w16cid:durableId="1364552931">
    <w:abstractNumId w:val="4"/>
  </w:num>
  <w:num w:numId="5" w16cid:durableId="351154059">
    <w:abstractNumId w:val="7"/>
  </w:num>
  <w:num w:numId="6" w16cid:durableId="947007046">
    <w:abstractNumId w:val="3"/>
  </w:num>
  <w:num w:numId="7" w16cid:durableId="1426144361">
    <w:abstractNumId w:val="2"/>
  </w:num>
  <w:num w:numId="8" w16cid:durableId="265692344">
    <w:abstractNumId w:val="1"/>
  </w:num>
  <w:num w:numId="9" w16cid:durableId="192336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9220D"/>
    <w:rsid w:val="00967068"/>
    <w:rsid w:val="00A1527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A6A6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Manager/>
  <Company/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2022-09-09T23:24:00Z</dcterms:created>
  <dcterms:modified xsi:type="dcterms:W3CDTF">2022-09-09T23:24:00Z</dcterms:modified>
  <cp:category/>
</cp:coreProperties>
</file>