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3438" w14:textId="77777777" w:rsidR="00847850" w:rsidRDefault="00000000">
      <w:pPr>
        <w:pStyle w:val="Title"/>
      </w:pPr>
      <w:r>
        <w:t>python-docx</w:t>
      </w:r>
      <w:r>
        <w:t>で</w:t>
      </w:r>
      <w:r>
        <w:t>Word</w:t>
      </w:r>
      <w:r>
        <w:t>を操作する</w:t>
      </w:r>
    </w:p>
    <w:p w14:paraId="2CC105C9" w14:textId="77777777" w:rsidR="00847850" w:rsidRDefault="00000000">
      <w:pPr>
        <w:pStyle w:val="ListNumber"/>
        <w:rPr>
          <w:lang w:eastAsia="ja-JP"/>
        </w:rPr>
      </w:pPr>
      <w:r>
        <w:rPr>
          <w:lang w:eastAsia="ja-JP"/>
        </w:rPr>
        <w:t>Python</w:t>
      </w:r>
      <w:r>
        <w:rPr>
          <w:lang w:eastAsia="ja-JP"/>
        </w:rPr>
        <w:t>（パイソン）はインタープリタ型の高水準汎用プログラミング言語</w:t>
      </w:r>
    </w:p>
    <w:p w14:paraId="0407C7C4" w14:textId="77777777" w:rsidR="00847850" w:rsidRDefault="00000000">
      <w:pPr>
        <w:pStyle w:val="ListNumber"/>
        <w:rPr>
          <w:lang w:eastAsia="ja-JP"/>
        </w:rPr>
      </w:pPr>
      <w:r>
        <w:rPr>
          <w:lang w:eastAsia="ja-JP"/>
        </w:rPr>
        <w:t>Python</w:t>
      </w:r>
      <w:r>
        <w:rPr>
          <w:lang w:eastAsia="ja-JP"/>
        </w:rPr>
        <w:t>は</w:t>
      </w:r>
      <w:r>
        <w:rPr>
          <w:lang w:eastAsia="ja-JP"/>
        </w:rPr>
        <w:t>1980</w:t>
      </w:r>
      <w:r>
        <w:rPr>
          <w:lang w:eastAsia="ja-JP"/>
        </w:rPr>
        <w:t>年代後半に</w:t>
      </w:r>
      <w:r>
        <w:rPr>
          <w:lang w:eastAsia="ja-JP"/>
        </w:rPr>
        <w:t>ABC</w:t>
      </w:r>
      <w:r>
        <w:rPr>
          <w:lang w:eastAsia="ja-JP"/>
        </w:rPr>
        <w:t>言語の後継としてリリースされた</w:t>
      </w:r>
    </w:p>
    <w:p w14:paraId="39875237" w14:textId="77777777" w:rsidR="00847850" w:rsidRDefault="00000000">
      <w:pPr>
        <w:pStyle w:val="ListNumber"/>
        <w:rPr>
          <w:lang w:eastAsia="ja-JP"/>
        </w:rPr>
      </w:pPr>
      <w:r>
        <w:rPr>
          <w:lang w:eastAsia="ja-JP"/>
        </w:rPr>
        <w:t>Python</w:t>
      </w:r>
      <w:r>
        <w:rPr>
          <w:lang w:eastAsia="ja-JP"/>
        </w:rPr>
        <w:t>は動的に型付言語である</w:t>
      </w:r>
    </w:p>
    <w:p w14:paraId="1769E1AC" w14:textId="77777777" w:rsidR="00847850" w:rsidRDefault="00000000">
      <w:pPr>
        <w:pStyle w:val="ListNumber"/>
        <w:rPr>
          <w:lang w:eastAsia="ja-JP"/>
        </w:rPr>
      </w:pPr>
      <w:r>
        <w:rPr>
          <w:lang w:eastAsia="ja-JP"/>
        </w:rPr>
        <w:t>Python</w:t>
      </w:r>
      <w:r>
        <w:rPr>
          <w:lang w:eastAsia="ja-JP"/>
        </w:rPr>
        <w:t>はオブジェクト指向を採り入れている</w:t>
      </w:r>
    </w:p>
    <w:p w14:paraId="54034738" w14:textId="77777777" w:rsidR="00847850" w:rsidRDefault="00000000">
      <w:pPr>
        <w:jc w:val="center"/>
        <w:rPr>
          <w:lang w:eastAsia="ja-JP"/>
        </w:rPr>
      </w:pPr>
      <w:r>
        <w:rPr>
          <w:lang w:eastAsia="ja-JP"/>
        </w:rPr>
        <w:t>段落の位置</w:t>
      </w:r>
      <w:r>
        <w:rPr>
          <w:lang w:eastAsia="ja-JP"/>
        </w:rPr>
        <w:t>(</w:t>
      </w:r>
      <w:r>
        <w:rPr>
          <w:lang w:eastAsia="ja-JP"/>
        </w:rPr>
        <w:t>中央合わせ</w:t>
      </w:r>
      <w:r>
        <w:rPr>
          <w:lang w:eastAsia="ja-JP"/>
        </w:rPr>
        <w:t>)</w:t>
      </w:r>
    </w:p>
    <w:sectPr w:rsidR="00847850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FF45" w14:textId="77777777" w:rsidR="00EF7583" w:rsidRDefault="00EF7583" w:rsidP="000A5ACE">
      <w:pPr>
        <w:spacing w:after="0" w:line="240" w:lineRule="auto"/>
      </w:pPr>
      <w:r>
        <w:separator/>
      </w:r>
    </w:p>
  </w:endnote>
  <w:endnote w:type="continuationSeparator" w:id="0">
    <w:p w14:paraId="24A654B2" w14:textId="77777777" w:rsidR="00EF7583" w:rsidRDefault="00EF7583" w:rsidP="000A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7C6B" w14:textId="77777777" w:rsidR="00EF7583" w:rsidRDefault="00EF7583" w:rsidP="000A5ACE">
      <w:pPr>
        <w:spacing w:after="0" w:line="240" w:lineRule="auto"/>
      </w:pPr>
      <w:r>
        <w:separator/>
      </w:r>
    </w:p>
  </w:footnote>
  <w:footnote w:type="continuationSeparator" w:id="0">
    <w:p w14:paraId="2C62EC3E" w14:textId="77777777" w:rsidR="00EF7583" w:rsidRDefault="00EF7583" w:rsidP="000A5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491528">
    <w:abstractNumId w:val="8"/>
  </w:num>
  <w:num w:numId="2" w16cid:durableId="419718527">
    <w:abstractNumId w:val="6"/>
  </w:num>
  <w:num w:numId="3" w16cid:durableId="1153303267">
    <w:abstractNumId w:val="5"/>
  </w:num>
  <w:num w:numId="4" w16cid:durableId="1384140962">
    <w:abstractNumId w:val="4"/>
  </w:num>
  <w:num w:numId="5" w16cid:durableId="1586573599">
    <w:abstractNumId w:val="7"/>
  </w:num>
  <w:num w:numId="6" w16cid:durableId="1636370182">
    <w:abstractNumId w:val="3"/>
  </w:num>
  <w:num w:numId="7" w16cid:durableId="763500235">
    <w:abstractNumId w:val="2"/>
  </w:num>
  <w:num w:numId="8" w16cid:durableId="1204903410">
    <w:abstractNumId w:val="1"/>
  </w:num>
  <w:num w:numId="9" w16cid:durableId="81069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A5ACE"/>
    <w:rsid w:val="0015074B"/>
    <w:rsid w:val="0029639D"/>
    <w:rsid w:val="00326F90"/>
    <w:rsid w:val="00847850"/>
    <w:rsid w:val="00AA1D8D"/>
    <w:rsid w:val="00B47730"/>
    <w:rsid w:val="00CB0664"/>
    <w:rsid w:val="00EF758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8144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Manager/>
  <Company/>
  <LinksUpToDate>false</LinksUpToDate>
  <CharactersWithSpaces>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2022-09-09T23:17:00Z</dcterms:created>
  <dcterms:modified xsi:type="dcterms:W3CDTF">2022-09-09T23:17:00Z</dcterms:modified>
  <cp:category/>
</cp:coreProperties>
</file>