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8A40" w14:textId="77777777" w:rsidR="007115EE" w:rsidRDefault="00000000">
      <w:pPr>
        <w:pStyle w:val="Title"/>
      </w:pPr>
      <w:r>
        <w:t>python-docx</w:t>
      </w:r>
      <w:r>
        <w:t>で</w:t>
      </w:r>
      <w:r>
        <w:t>Word</w:t>
      </w:r>
      <w:r>
        <w:t>を操作する</w:t>
      </w:r>
      <w:r>
        <w:t>1</w:t>
      </w:r>
    </w:p>
    <w:p w14:paraId="164388D4" w14:textId="77777777" w:rsidR="007115EE" w:rsidRDefault="00000000">
      <w:r>
        <w:br w:type="page"/>
      </w:r>
    </w:p>
    <w:p w14:paraId="37E4DCBF" w14:textId="77777777" w:rsidR="007115EE" w:rsidRDefault="00000000">
      <w:pPr>
        <w:pStyle w:val="Title"/>
      </w:pPr>
      <w:r>
        <w:lastRenderedPageBreak/>
        <w:t>python-docx</w:t>
      </w:r>
      <w:r>
        <w:t>で</w:t>
      </w:r>
      <w:r>
        <w:t>Word</w:t>
      </w:r>
      <w:r>
        <w:t>を操作する</w:t>
      </w:r>
      <w:r>
        <w:t>2</w:t>
      </w:r>
    </w:p>
    <w:sectPr w:rsidR="007115EE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C385A" w14:textId="77777777" w:rsidR="00EA6254" w:rsidRDefault="00EA6254" w:rsidP="00CD6B28">
      <w:pPr>
        <w:spacing w:after="0" w:line="240" w:lineRule="auto"/>
      </w:pPr>
      <w:r>
        <w:separator/>
      </w:r>
    </w:p>
  </w:endnote>
  <w:endnote w:type="continuationSeparator" w:id="0">
    <w:p w14:paraId="33A2979B" w14:textId="77777777" w:rsidR="00EA6254" w:rsidRDefault="00EA6254" w:rsidP="00CD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37311" w14:textId="77777777" w:rsidR="00EA6254" w:rsidRDefault="00EA6254" w:rsidP="00CD6B28">
      <w:pPr>
        <w:spacing w:after="0" w:line="240" w:lineRule="auto"/>
      </w:pPr>
      <w:r>
        <w:separator/>
      </w:r>
    </w:p>
  </w:footnote>
  <w:footnote w:type="continuationSeparator" w:id="0">
    <w:p w14:paraId="6090D388" w14:textId="77777777" w:rsidR="00EA6254" w:rsidRDefault="00EA6254" w:rsidP="00CD6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8694796">
    <w:abstractNumId w:val="8"/>
  </w:num>
  <w:num w:numId="2" w16cid:durableId="1172112516">
    <w:abstractNumId w:val="6"/>
  </w:num>
  <w:num w:numId="3" w16cid:durableId="230194694">
    <w:abstractNumId w:val="5"/>
  </w:num>
  <w:num w:numId="4" w16cid:durableId="721948884">
    <w:abstractNumId w:val="4"/>
  </w:num>
  <w:num w:numId="5" w16cid:durableId="1859157862">
    <w:abstractNumId w:val="7"/>
  </w:num>
  <w:num w:numId="6" w16cid:durableId="408624760">
    <w:abstractNumId w:val="3"/>
  </w:num>
  <w:num w:numId="7" w16cid:durableId="456417103">
    <w:abstractNumId w:val="2"/>
  </w:num>
  <w:num w:numId="8" w16cid:durableId="878709500">
    <w:abstractNumId w:val="1"/>
  </w:num>
  <w:num w:numId="9" w16cid:durableId="1773623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7115EE"/>
    <w:rsid w:val="00AA1D8D"/>
    <w:rsid w:val="00B47730"/>
    <w:rsid w:val="00CB0664"/>
    <w:rsid w:val="00CD6B28"/>
    <w:rsid w:val="00EA625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72746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41</Characters>
  <Application>Microsoft Office Word</Application>
  <DocSecurity>0</DocSecurity>
  <Lines>1</Lines>
  <Paragraphs>1</Paragraphs>
  <ScaleCrop>false</ScaleCrop>
  <Manager/>
  <Company/>
  <LinksUpToDate>false</LinksUpToDate>
  <CharactersWithSpaces>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2022-09-09T23:21:00Z</dcterms:created>
  <dcterms:modified xsi:type="dcterms:W3CDTF">2022-09-09T23:21:00Z</dcterms:modified>
  <cp:category/>
</cp:coreProperties>
</file>