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olorfulShading-Accent1"/>
        <w:tblW w:w="0" w:type="auto"/>
        <w:tblLook w:val="04A0" w:firstRow="1" w:lastRow="0" w:firstColumn="1" w:lastColumn="0" w:noHBand="0" w:noVBand="1"/>
      </w:tblPr>
      <w:tblGrid>
        <w:gridCol w:w="2665"/>
        <w:gridCol w:w="2666"/>
        <w:gridCol w:w="2711"/>
        <w:gridCol w:w="814"/>
      </w:tblGrid>
      <w:tr w:rsidR="009A2C4B" w14:paraId="185F6FB0" w14:textId="77777777" w:rsidTr="009A2C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80" w:type="dxa"/>
          </w:tcPr>
          <w:p w14:paraId="2A170D86" w14:textId="77777777" w:rsidR="009A2C4B" w:rsidRDefault="00000000">
            <w:r>
              <w:t>氏名</w:t>
            </w:r>
          </w:p>
        </w:tc>
        <w:tc>
          <w:tcPr>
            <w:tcW w:w="2880" w:type="dxa"/>
          </w:tcPr>
          <w:p w14:paraId="516EA9EA" w14:textId="77777777" w:rsidR="009A2C4B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所属</w:t>
            </w:r>
          </w:p>
        </w:tc>
        <w:tc>
          <w:tcPr>
            <w:tcW w:w="2880" w:type="dxa"/>
          </w:tcPr>
          <w:p w14:paraId="1D7966DA" w14:textId="77777777" w:rsidR="009A2C4B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給与</w:t>
            </w:r>
          </w:p>
        </w:tc>
        <w:tc>
          <w:tcPr>
            <w:tcW w:w="850" w:type="dxa"/>
          </w:tcPr>
          <w:p w14:paraId="556B81CD" w14:textId="77777777" w:rsidR="009A2C4B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備考</w:t>
            </w:r>
          </w:p>
        </w:tc>
      </w:tr>
      <w:tr w:rsidR="009A2C4B" w14:paraId="65D41099" w14:textId="77777777" w:rsidTr="009A2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bottom"/>
          </w:tcPr>
          <w:p w14:paraId="204C8117" w14:textId="77777777" w:rsidR="009A2C4B" w:rsidRDefault="00000000">
            <w:r>
              <w:t>芥川　龍之介</w:t>
            </w:r>
          </w:p>
        </w:tc>
        <w:tc>
          <w:tcPr>
            <w:tcW w:w="2880" w:type="dxa"/>
            <w:vAlign w:val="bottom"/>
          </w:tcPr>
          <w:p w14:paraId="32011424" w14:textId="77777777" w:rsidR="009A2C4B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総務部</w:t>
            </w:r>
          </w:p>
        </w:tc>
        <w:tc>
          <w:tcPr>
            <w:tcW w:w="2880" w:type="dxa"/>
            <w:vAlign w:val="bottom"/>
          </w:tcPr>
          <w:p w14:paraId="6E6E792D" w14:textId="77777777" w:rsidR="009A2C4B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245000</w:t>
            </w:r>
          </w:p>
        </w:tc>
        <w:tc>
          <w:tcPr>
            <w:tcW w:w="850" w:type="dxa"/>
          </w:tcPr>
          <w:p w14:paraId="1F2B93DC" w14:textId="77777777" w:rsidR="009A2C4B" w:rsidRDefault="009A2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2C4B" w14:paraId="7DF19FAD" w14:textId="77777777" w:rsidTr="009A2C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bottom"/>
          </w:tcPr>
          <w:p w14:paraId="138DA7D5" w14:textId="77777777" w:rsidR="009A2C4B" w:rsidRDefault="00000000">
            <w:r>
              <w:t>夏目　漱石</w:t>
            </w:r>
          </w:p>
        </w:tc>
        <w:tc>
          <w:tcPr>
            <w:tcW w:w="2880" w:type="dxa"/>
            <w:vAlign w:val="bottom"/>
          </w:tcPr>
          <w:p w14:paraId="3C6C5F96" w14:textId="77777777" w:rsidR="009A2C4B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経理部</w:t>
            </w:r>
          </w:p>
        </w:tc>
        <w:tc>
          <w:tcPr>
            <w:tcW w:w="2880" w:type="dxa"/>
            <w:vAlign w:val="bottom"/>
          </w:tcPr>
          <w:p w14:paraId="249BC2BA" w14:textId="77777777" w:rsidR="009A2C4B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350000</w:t>
            </w:r>
          </w:p>
        </w:tc>
        <w:tc>
          <w:tcPr>
            <w:tcW w:w="850" w:type="dxa"/>
          </w:tcPr>
          <w:p w14:paraId="068A2D1F" w14:textId="77777777" w:rsidR="009A2C4B" w:rsidRDefault="009A2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2C4B" w14:paraId="1B21A0BB" w14:textId="77777777" w:rsidTr="009A2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bottom"/>
          </w:tcPr>
          <w:p w14:paraId="3987B080" w14:textId="77777777" w:rsidR="009A2C4B" w:rsidRDefault="00000000">
            <w:r>
              <w:t>石川　啄木</w:t>
            </w:r>
          </w:p>
        </w:tc>
        <w:tc>
          <w:tcPr>
            <w:tcW w:w="2880" w:type="dxa"/>
            <w:vAlign w:val="bottom"/>
          </w:tcPr>
          <w:p w14:paraId="258AF3B2" w14:textId="77777777" w:rsidR="009A2C4B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営業部</w:t>
            </w:r>
          </w:p>
        </w:tc>
        <w:tc>
          <w:tcPr>
            <w:tcW w:w="2880" w:type="dxa"/>
            <w:vAlign w:val="bottom"/>
          </w:tcPr>
          <w:p w14:paraId="5EB3BB4B" w14:textId="77777777" w:rsidR="009A2C4B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298000</w:t>
            </w:r>
          </w:p>
        </w:tc>
        <w:tc>
          <w:tcPr>
            <w:tcW w:w="850" w:type="dxa"/>
          </w:tcPr>
          <w:p w14:paraId="30251EF6" w14:textId="77777777" w:rsidR="009A2C4B" w:rsidRDefault="009A2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41FE5D8" w14:textId="77777777" w:rsidR="0060350C" w:rsidRDefault="0060350C"/>
    <w:sectPr w:rsidR="0060350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0BA3A" w14:textId="77777777" w:rsidR="0060350C" w:rsidRDefault="0060350C" w:rsidP="001408FB">
      <w:pPr>
        <w:spacing w:after="0" w:line="240" w:lineRule="auto"/>
      </w:pPr>
      <w:r>
        <w:separator/>
      </w:r>
    </w:p>
  </w:endnote>
  <w:endnote w:type="continuationSeparator" w:id="0">
    <w:p w14:paraId="2F72A62E" w14:textId="77777777" w:rsidR="0060350C" w:rsidRDefault="0060350C" w:rsidP="00140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8C268" w14:textId="77777777" w:rsidR="0060350C" w:rsidRDefault="0060350C" w:rsidP="001408FB">
      <w:pPr>
        <w:spacing w:after="0" w:line="240" w:lineRule="auto"/>
      </w:pPr>
      <w:r>
        <w:separator/>
      </w:r>
    </w:p>
  </w:footnote>
  <w:footnote w:type="continuationSeparator" w:id="0">
    <w:p w14:paraId="4985FA99" w14:textId="77777777" w:rsidR="0060350C" w:rsidRDefault="0060350C" w:rsidP="00140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20984957">
    <w:abstractNumId w:val="8"/>
  </w:num>
  <w:num w:numId="2" w16cid:durableId="807212927">
    <w:abstractNumId w:val="6"/>
  </w:num>
  <w:num w:numId="3" w16cid:durableId="1166673210">
    <w:abstractNumId w:val="5"/>
  </w:num>
  <w:num w:numId="4" w16cid:durableId="396245792">
    <w:abstractNumId w:val="4"/>
  </w:num>
  <w:num w:numId="5" w16cid:durableId="1889756107">
    <w:abstractNumId w:val="7"/>
  </w:num>
  <w:num w:numId="6" w16cid:durableId="1231650786">
    <w:abstractNumId w:val="3"/>
  </w:num>
  <w:num w:numId="7" w16cid:durableId="1183280182">
    <w:abstractNumId w:val="2"/>
  </w:num>
  <w:num w:numId="8" w16cid:durableId="536743664">
    <w:abstractNumId w:val="1"/>
  </w:num>
  <w:num w:numId="9" w16cid:durableId="501287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408FB"/>
    <w:rsid w:val="0015074B"/>
    <w:rsid w:val="0029639D"/>
    <w:rsid w:val="00326F90"/>
    <w:rsid w:val="0060350C"/>
    <w:rsid w:val="009A2C4B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4FB531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Manager/>
  <Company/>
  <LinksUpToDate>false</LinksUpToDate>
  <CharactersWithSpaces>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2022-09-10T23:30:00Z</dcterms:created>
  <dcterms:modified xsi:type="dcterms:W3CDTF">2022-09-10T23:30:00Z</dcterms:modified>
  <cp:category/>
</cp:coreProperties>
</file>