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4F25" w14:textId="77777777" w:rsidR="00131C41" w:rsidRDefault="00131C41">
      <w:pPr>
        <w:sectPr w:rsidR="00131C41">
          <w:headerReference w:type="default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8D72E3B" w14:textId="77777777" w:rsidR="00225AFA" w:rsidRDefault="00225AFA"/>
    <w:sectPr w:rsidR="00225AFA" w:rsidSect="00034616">
      <w:headerReference w:type="default" r:id="rId9"/>
      <w:pgSz w:w="15840" w:h="12240" w:orient="landscape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7B880" w14:textId="77777777" w:rsidR="00225AFA" w:rsidRDefault="00225AFA">
      <w:pPr>
        <w:spacing w:after="0" w:line="240" w:lineRule="auto"/>
      </w:pPr>
      <w:r>
        <w:separator/>
      </w:r>
    </w:p>
  </w:endnote>
  <w:endnote w:type="continuationSeparator" w:id="0">
    <w:p w14:paraId="11715729" w14:textId="77777777" w:rsidR="00225AFA" w:rsidRDefault="0022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9FA8" w14:textId="77777777" w:rsidR="00131C41" w:rsidRDefault="00131C41">
    <w:pPr>
      <w:pStyle w:val="Footer"/>
    </w:pPr>
  </w:p>
  <w:p w14:paraId="0A25EDB1" w14:textId="77777777" w:rsidR="00131C41" w:rsidRDefault="00000000">
    <w:pPr>
      <w:jc w:val="right"/>
      <w:rPr>
        <w:lang w:eastAsia="ja-JP"/>
      </w:rPr>
    </w:pPr>
    <w:r>
      <w:rPr>
        <w:lang w:eastAsia="ja-JP"/>
      </w:rPr>
      <w:t>株式会社</w:t>
    </w:r>
    <w:r>
      <w:rPr>
        <w:lang w:eastAsia="ja-JP"/>
      </w:rPr>
      <w:t xml:space="preserve"> Python</w:t>
    </w:r>
    <w:r>
      <w:rPr>
        <w:lang w:eastAsia="ja-JP"/>
      </w:rPr>
      <w:t>でもっと自由を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76E48" w14:textId="77777777" w:rsidR="00225AFA" w:rsidRDefault="00225AFA">
      <w:pPr>
        <w:spacing w:after="0" w:line="240" w:lineRule="auto"/>
      </w:pPr>
      <w:r>
        <w:separator/>
      </w:r>
    </w:p>
  </w:footnote>
  <w:footnote w:type="continuationSeparator" w:id="0">
    <w:p w14:paraId="0AB0EC60" w14:textId="77777777" w:rsidR="00225AFA" w:rsidRDefault="0022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6434" w14:textId="77777777" w:rsidR="00131C41" w:rsidRDefault="00131C41">
    <w:pPr>
      <w:pStyle w:val="Header"/>
    </w:pPr>
  </w:p>
  <w:p w14:paraId="3CDA09E4" w14:textId="77777777" w:rsidR="00131C41" w:rsidRDefault="00000000">
    <w:r>
      <w:t>CONFIDENTIAL_</w:t>
    </w:r>
    <w:r>
      <w:t>マル秘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67B4" w14:textId="77777777" w:rsidR="00131C41" w:rsidRDefault="00131C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33356702">
    <w:abstractNumId w:val="8"/>
  </w:num>
  <w:num w:numId="2" w16cid:durableId="946892603">
    <w:abstractNumId w:val="6"/>
  </w:num>
  <w:num w:numId="3" w16cid:durableId="266432474">
    <w:abstractNumId w:val="5"/>
  </w:num>
  <w:num w:numId="4" w16cid:durableId="826897626">
    <w:abstractNumId w:val="4"/>
  </w:num>
  <w:num w:numId="5" w16cid:durableId="1589071202">
    <w:abstractNumId w:val="7"/>
  </w:num>
  <w:num w:numId="6" w16cid:durableId="514999165">
    <w:abstractNumId w:val="3"/>
  </w:num>
  <w:num w:numId="7" w16cid:durableId="1618945169">
    <w:abstractNumId w:val="2"/>
  </w:num>
  <w:num w:numId="8" w16cid:durableId="963003992">
    <w:abstractNumId w:val="1"/>
  </w:num>
  <w:num w:numId="9" w16cid:durableId="739864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31C41"/>
    <w:rsid w:val="0015074B"/>
    <w:rsid w:val="00225AFA"/>
    <w:rsid w:val="0029639D"/>
    <w:rsid w:val="00326F90"/>
    <w:rsid w:val="0095062B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6F090E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1</Characters>
  <Application>Microsoft Office Word</Application>
  <DocSecurity>0</DocSecurity>
  <Lines>1</Lines>
  <Paragraphs>1</Paragraphs>
  <ScaleCrop>false</ScaleCrop>
  <Manager/>
  <Company/>
  <LinksUpToDate>false</LinksUpToDate>
  <CharactersWithSpaces>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2022-09-10T23:38:00Z</dcterms:created>
  <dcterms:modified xsi:type="dcterms:W3CDTF">2022-09-10T23:38:00Z</dcterms:modified>
  <cp:category/>
</cp:coreProperties>
</file>