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EA55" w14:textId="77777777" w:rsidR="00EB3FBF" w:rsidRDefault="00000000">
      <w:pPr>
        <w:jc w:val="center"/>
        <w:rPr>
          <w:lang w:eastAsia="ja-JP"/>
        </w:rPr>
      </w:pPr>
      <w:r>
        <w:rPr>
          <w:lang w:eastAsia="ja-JP"/>
        </w:rPr>
        <w:t>画像</w:t>
      </w:r>
      <w:r>
        <w:rPr>
          <w:lang w:eastAsia="ja-JP"/>
        </w:rPr>
        <w:t>1(.png)</w:t>
      </w:r>
      <w:r>
        <w:rPr>
          <w:lang w:eastAsia="ja-JP"/>
        </w:rPr>
        <w:t>を挿入します。</w:t>
      </w:r>
    </w:p>
    <w:p w14:paraId="4C9676B3" w14:textId="77777777" w:rsidR="00EB3FBF" w:rsidRDefault="00000000">
      <w:pPr>
        <w:jc w:val="center"/>
      </w:pPr>
      <w:r>
        <w:rPr>
          <w:noProof/>
        </w:rPr>
        <w:drawing>
          <wp:inline distT="0" distB="0" distL="0" distR="0" wp14:anchorId="7CA3CFD2" wp14:editId="3368AC18">
            <wp:extent cx="1800000" cy="15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4973B" w14:textId="77777777" w:rsidR="00EB3FBF" w:rsidRDefault="00000000">
      <w:pPr>
        <w:rPr>
          <w:lang w:eastAsia="ja-JP"/>
        </w:rPr>
      </w:pPr>
      <w:r>
        <w:rPr>
          <w:lang w:eastAsia="ja-JP"/>
        </w:rPr>
        <w:t>画像</w:t>
      </w:r>
      <w:r>
        <w:rPr>
          <w:lang w:eastAsia="ja-JP"/>
        </w:rPr>
        <w:t>2(.jpeg)</w:t>
      </w:r>
      <w:r>
        <w:rPr>
          <w:lang w:eastAsia="ja-JP"/>
        </w:rPr>
        <w:t>を挿入します。</w:t>
      </w:r>
    </w:p>
    <w:p w14:paraId="1F3A82FC" w14:textId="77777777" w:rsidR="00EB3FBF" w:rsidRDefault="00000000">
      <w:r>
        <w:rPr>
          <w:noProof/>
        </w:rPr>
        <w:drawing>
          <wp:inline distT="0" distB="0" distL="0" distR="0" wp14:anchorId="519ED17C" wp14:editId="54D767CC">
            <wp:extent cx="1800000" cy="1276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FBB24" w14:textId="77777777" w:rsidR="00EB3FBF" w:rsidRDefault="00000000">
      <w:pPr>
        <w:jc w:val="center"/>
        <w:rPr>
          <w:lang w:eastAsia="ja-JP"/>
        </w:rPr>
      </w:pPr>
      <w:r>
        <w:rPr>
          <w:lang w:eastAsia="ja-JP"/>
        </w:rPr>
        <w:t>画像</w:t>
      </w:r>
      <w:r>
        <w:rPr>
          <w:lang w:eastAsia="ja-JP"/>
        </w:rPr>
        <w:t>3(.png)</w:t>
      </w:r>
      <w:r>
        <w:rPr>
          <w:lang w:eastAsia="ja-JP"/>
        </w:rPr>
        <w:t>を挿入します。</w:t>
      </w:r>
    </w:p>
    <w:p w14:paraId="307B1365" w14:textId="77777777" w:rsidR="00EB3FBF" w:rsidRDefault="00000000">
      <w:pPr>
        <w:jc w:val="center"/>
      </w:pPr>
      <w:r>
        <w:rPr>
          <w:noProof/>
        </w:rPr>
        <w:drawing>
          <wp:inline distT="0" distB="0" distL="0" distR="0" wp14:anchorId="66B5F092" wp14:editId="6CDB0DB8">
            <wp:extent cx="1138674" cy="180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867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FBF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B4F5" w14:textId="77777777" w:rsidR="00B0636E" w:rsidRDefault="00B0636E" w:rsidP="00E61ACE">
      <w:pPr>
        <w:spacing w:after="0" w:line="240" w:lineRule="auto"/>
      </w:pPr>
      <w:r>
        <w:separator/>
      </w:r>
    </w:p>
  </w:endnote>
  <w:endnote w:type="continuationSeparator" w:id="0">
    <w:p w14:paraId="2B9BFCAE" w14:textId="77777777" w:rsidR="00B0636E" w:rsidRDefault="00B0636E" w:rsidP="00E6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5554" w14:textId="77777777" w:rsidR="00B0636E" w:rsidRDefault="00B0636E" w:rsidP="00E61ACE">
      <w:pPr>
        <w:spacing w:after="0" w:line="240" w:lineRule="auto"/>
      </w:pPr>
      <w:r>
        <w:separator/>
      </w:r>
    </w:p>
  </w:footnote>
  <w:footnote w:type="continuationSeparator" w:id="0">
    <w:p w14:paraId="20C28693" w14:textId="77777777" w:rsidR="00B0636E" w:rsidRDefault="00B0636E" w:rsidP="00E61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2855130">
    <w:abstractNumId w:val="8"/>
  </w:num>
  <w:num w:numId="2" w16cid:durableId="592207782">
    <w:abstractNumId w:val="6"/>
  </w:num>
  <w:num w:numId="3" w16cid:durableId="1277449373">
    <w:abstractNumId w:val="5"/>
  </w:num>
  <w:num w:numId="4" w16cid:durableId="1018385840">
    <w:abstractNumId w:val="4"/>
  </w:num>
  <w:num w:numId="5" w16cid:durableId="805246671">
    <w:abstractNumId w:val="7"/>
  </w:num>
  <w:num w:numId="6" w16cid:durableId="1587151731">
    <w:abstractNumId w:val="3"/>
  </w:num>
  <w:num w:numId="7" w16cid:durableId="1443844824">
    <w:abstractNumId w:val="2"/>
  </w:num>
  <w:num w:numId="8" w16cid:durableId="152062985">
    <w:abstractNumId w:val="1"/>
  </w:num>
  <w:num w:numId="9" w16cid:durableId="100154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0636E"/>
    <w:rsid w:val="00B47730"/>
    <w:rsid w:val="00CB0664"/>
    <w:rsid w:val="00E61ACE"/>
    <w:rsid w:val="00EB3FB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893C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Manager/>
  <Company/>
  <LinksUpToDate>false</LinksUpToDate>
  <CharactersWithSpaces>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2022-09-10T23:18:00Z</dcterms:created>
  <dcterms:modified xsi:type="dcterms:W3CDTF">2022-09-10T23:18:00Z</dcterms:modified>
  <cp:category/>
</cp:coreProperties>
</file>