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BA2B" w14:textId="77777777" w:rsidR="00E5223F" w:rsidRDefault="00000000">
      <w:pPr>
        <w:pStyle w:val="Original-Style"/>
        <w:rPr>
          <w:rFonts w:hint="eastAsia"/>
        </w:rPr>
      </w:pPr>
      <w:r>
        <w:t>Custom-Style</w:t>
      </w:r>
      <w:r>
        <w:t>を定義し適用</w:t>
      </w:r>
    </w:p>
    <w:sectPr w:rsidR="00E5223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7765" w14:textId="77777777" w:rsidR="00E846BE" w:rsidRDefault="00E846BE" w:rsidP="00653C08">
      <w:pPr>
        <w:spacing w:after="0" w:line="240" w:lineRule="auto"/>
      </w:pPr>
      <w:r>
        <w:separator/>
      </w:r>
    </w:p>
  </w:endnote>
  <w:endnote w:type="continuationSeparator" w:id="0">
    <w:p w14:paraId="445281F0" w14:textId="77777777" w:rsidR="00E846BE" w:rsidRDefault="00E846BE" w:rsidP="006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94EF" w14:textId="77777777" w:rsidR="00E846BE" w:rsidRDefault="00E846BE" w:rsidP="00653C08">
      <w:pPr>
        <w:spacing w:after="0" w:line="240" w:lineRule="auto"/>
      </w:pPr>
      <w:r>
        <w:separator/>
      </w:r>
    </w:p>
  </w:footnote>
  <w:footnote w:type="continuationSeparator" w:id="0">
    <w:p w14:paraId="6AD9944F" w14:textId="77777777" w:rsidR="00E846BE" w:rsidRDefault="00E846BE" w:rsidP="0065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0206391">
    <w:abstractNumId w:val="8"/>
  </w:num>
  <w:num w:numId="2" w16cid:durableId="672925511">
    <w:abstractNumId w:val="6"/>
  </w:num>
  <w:num w:numId="3" w16cid:durableId="410393840">
    <w:abstractNumId w:val="5"/>
  </w:num>
  <w:num w:numId="4" w16cid:durableId="1534609422">
    <w:abstractNumId w:val="4"/>
  </w:num>
  <w:num w:numId="5" w16cid:durableId="1545554208">
    <w:abstractNumId w:val="7"/>
  </w:num>
  <w:num w:numId="6" w16cid:durableId="1639413094">
    <w:abstractNumId w:val="3"/>
  </w:num>
  <w:num w:numId="7" w16cid:durableId="2065761836">
    <w:abstractNumId w:val="2"/>
  </w:num>
  <w:num w:numId="8" w16cid:durableId="1832671399">
    <w:abstractNumId w:val="1"/>
  </w:num>
  <w:num w:numId="9" w16cid:durableId="132588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53C08"/>
    <w:rsid w:val="00AA1D8D"/>
    <w:rsid w:val="00B47730"/>
    <w:rsid w:val="00CB0664"/>
    <w:rsid w:val="00E5223F"/>
    <w:rsid w:val="00E846B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C27F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Original-Style">
    <w:name w:val="Original-Style"/>
    <w:basedOn w:val="Title"/>
    <w:pPr>
      <w:ind w:left="720"/>
    </w:pPr>
    <w:rPr>
      <w:rFonts w:ascii="Meiryo UI" w:hAnsi="Meiryo UI"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2022-09-13T10:42:00Z</dcterms:created>
  <dcterms:modified xsi:type="dcterms:W3CDTF">2022-09-13T10:43:00Z</dcterms:modified>
  <cp:category/>
</cp:coreProperties>
</file>