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054F5" w14:textId="77777777" w:rsidR="00444E9E" w:rsidRDefault="00000000">
      <w:pPr>
        <w:pStyle w:val="Title"/>
        <w:rPr>
          <w:lang w:eastAsia="ja-JP"/>
        </w:rPr>
      </w:pPr>
      <w:r>
        <w:rPr>
          <w:lang w:eastAsia="ja-JP"/>
        </w:rPr>
        <w:t>メソッド引数</w:t>
      </w:r>
      <w:r>
        <w:rPr>
          <w:lang w:eastAsia="ja-JP"/>
        </w:rPr>
        <w:t>style=</w:t>
      </w:r>
      <w:r>
        <w:rPr>
          <w:lang w:eastAsia="ja-JP"/>
        </w:rPr>
        <w:t>名前による設定</w:t>
      </w:r>
      <w:r>
        <w:rPr>
          <w:rStyle w:val="SubtitleChar"/>
          <w:lang w:eastAsia="ja-JP"/>
        </w:rPr>
        <w:t xml:space="preserve">add_run() </w:t>
      </w:r>
      <w:r>
        <w:rPr>
          <w:rStyle w:val="SubtitleChar"/>
          <w:lang w:eastAsia="ja-JP"/>
        </w:rPr>
        <w:t>引数</w:t>
      </w:r>
      <w:r>
        <w:rPr>
          <w:rStyle w:val="SubtitleChar"/>
          <w:lang w:eastAsia="ja-JP"/>
        </w:rPr>
        <w:t>style=</w:t>
      </w:r>
      <w:r>
        <w:rPr>
          <w:rStyle w:val="SubtitleChar"/>
          <w:lang w:eastAsia="ja-JP"/>
        </w:rPr>
        <w:t>名前による設定</w:t>
      </w:r>
    </w:p>
    <w:p w14:paraId="5CF81DE8" w14:textId="77777777" w:rsidR="00444E9E" w:rsidRDefault="00000000">
      <w:pPr>
        <w:pStyle w:val="IntenseQuote"/>
        <w:rPr>
          <w:lang w:eastAsia="ja-JP"/>
        </w:rPr>
      </w:pPr>
      <w:r>
        <w:rPr>
          <w:lang w:eastAsia="ja-JP"/>
        </w:rPr>
        <w:t xml:space="preserve">add_paragraph() </w:t>
      </w:r>
      <w:r>
        <w:rPr>
          <w:lang w:eastAsia="ja-JP"/>
        </w:rPr>
        <w:t>引数</w:t>
      </w:r>
      <w:r>
        <w:rPr>
          <w:lang w:eastAsia="ja-JP"/>
        </w:rPr>
        <w:t>style=</w:t>
      </w:r>
      <w:r>
        <w:rPr>
          <w:lang w:eastAsia="ja-JP"/>
        </w:rPr>
        <w:t>オブジェクトによる設定</w:t>
      </w:r>
    </w:p>
    <w:p w14:paraId="35A0447E" w14:textId="77777777" w:rsidR="00444E9E" w:rsidRDefault="00000000">
      <w:pPr>
        <w:pStyle w:val="Caption"/>
        <w:rPr>
          <w:lang w:eastAsia="ja-JP"/>
        </w:rPr>
      </w:pPr>
      <w:r>
        <w:rPr>
          <w:lang w:eastAsia="ja-JP"/>
        </w:rPr>
        <w:t>段落：プロパティによるスタイルの設定</w:t>
      </w:r>
      <w:r>
        <w:rPr>
          <w:rStyle w:val="IntenseEmphasis"/>
          <w:lang w:eastAsia="ja-JP"/>
        </w:rPr>
        <w:t>文字：プロパティによるスタイルの設定</w:t>
      </w:r>
    </w:p>
    <w:p w14:paraId="60706F3C" w14:textId="77777777" w:rsidR="00444E9E" w:rsidRDefault="00000000">
      <w:pPr>
        <w:pStyle w:val="BodyText"/>
        <w:rPr>
          <w:lang w:eastAsia="ja-JP"/>
        </w:rPr>
      </w:pPr>
      <w:r>
        <w:rPr>
          <w:lang w:eastAsia="ja-JP"/>
        </w:rPr>
        <w:t>段落：プロパティによるスタイルの設定</w:t>
      </w:r>
      <w:r>
        <w:rPr>
          <w:lang w:eastAsia="ja-JP"/>
        </w:rPr>
        <w:t>(</w:t>
      </w:r>
      <w:r>
        <w:rPr>
          <w:lang w:eastAsia="ja-JP"/>
        </w:rPr>
        <w:t>オブジェクト</w:t>
      </w:r>
      <w:r>
        <w:rPr>
          <w:lang w:eastAsia="ja-JP"/>
        </w:rPr>
        <w:t>)</w:t>
      </w:r>
    </w:p>
    <w:sectPr w:rsidR="00444E9E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F4305" w14:textId="77777777" w:rsidR="00501EC4" w:rsidRDefault="00501EC4" w:rsidP="00F757CF">
      <w:pPr>
        <w:spacing w:after="0" w:line="240" w:lineRule="auto"/>
      </w:pPr>
      <w:r>
        <w:separator/>
      </w:r>
    </w:p>
  </w:endnote>
  <w:endnote w:type="continuationSeparator" w:id="0">
    <w:p w14:paraId="50285F80" w14:textId="77777777" w:rsidR="00501EC4" w:rsidRDefault="00501EC4" w:rsidP="00F7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F640B" w14:textId="77777777" w:rsidR="00501EC4" w:rsidRDefault="00501EC4" w:rsidP="00F757CF">
      <w:pPr>
        <w:spacing w:after="0" w:line="240" w:lineRule="auto"/>
      </w:pPr>
      <w:r>
        <w:separator/>
      </w:r>
    </w:p>
  </w:footnote>
  <w:footnote w:type="continuationSeparator" w:id="0">
    <w:p w14:paraId="44738BA8" w14:textId="77777777" w:rsidR="00501EC4" w:rsidRDefault="00501EC4" w:rsidP="00F75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89276344">
    <w:abstractNumId w:val="8"/>
  </w:num>
  <w:num w:numId="2" w16cid:durableId="750011403">
    <w:abstractNumId w:val="6"/>
  </w:num>
  <w:num w:numId="3" w16cid:durableId="571965048">
    <w:abstractNumId w:val="5"/>
  </w:num>
  <w:num w:numId="4" w16cid:durableId="1904368190">
    <w:abstractNumId w:val="4"/>
  </w:num>
  <w:num w:numId="5" w16cid:durableId="1815441205">
    <w:abstractNumId w:val="7"/>
  </w:num>
  <w:num w:numId="6" w16cid:durableId="1671253603">
    <w:abstractNumId w:val="3"/>
  </w:num>
  <w:num w:numId="7" w16cid:durableId="1828128849">
    <w:abstractNumId w:val="2"/>
  </w:num>
  <w:num w:numId="8" w16cid:durableId="1481535787">
    <w:abstractNumId w:val="1"/>
  </w:num>
  <w:num w:numId="9" w16cid:durableId="1513571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44E9E"/>
    <w:rsid w:val="00501EC4"/>
    <w:rsid w:val="00AA1D8D"/>
    <w:rsid w:val="00B47730"/>
    <w:rsid w:val="00CB0664"/>
    <w:rsid w:val="00F757CF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8CA241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Manager/>
  <Company/>
  <LinksUpToDate>false</LinksUpToDate>
  <CharactersWithSpaces>144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2022-09-13T10:34:00Z</dcterms:created>
  <dcterms:modified xsi:type="dcterms:W3CDTF">2022-09-13T10:34:00Z</dcterms:modified>
  <cp:category/>
</cp:coreProperties>
</file>