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E6D9" w14:textId="77777777" w:rsidR="007A63DD" w:rsidRDefault="00000000">
      <w:pPr>
        <w:pStyle w:val="Title"/>
      </w:pPr>
      <w:r>
        <w:t>Working with Word in python-docx</w:t>
      </w:r>
    </w:p>
    <w:p w14:paraId="5237C2A3" w14:textId="77777777" w:rsidR="007A63DD" w:rsidRDefault="00000000">
      <w:pPr>
        <w:pStyle w:val="ListNumber"/>
      </w:pPr>
      <w:r>
        <w:t>Python is an interpreted high-level general-purpose programming language</w:t>
      </w:r>
    </w:p>
    <w:p w14:paraId="4032BCB5" w14:textId="77777777" w:rsidR="007A63DD" w:rsidRDefault="00000000">
      <w:pPr>
        <w:pStyle w:val="ListNumber"/>
      </w:pPr>
      <w:r>
        <w:t>Python was released in the late 1980s as a successor to the ABC language</w:t>
      </w:r>
    </w:p>
    <w:p w14:paraId="757E4F41" w14:textId="77777777" w:rsidR="007A63DD" w:rsidRDefault="00000000">
      <w:pPr>
        <w:pStyle w:val="ListNumber"/>
      </w:pPr>
      <w:r>
        <w:t>Python is a dynamically typed language</w:t>
      </w:r>
    </w:p>
    <w:p w14:paraId="09B37936" w14:textId="77777777" w:rsidR="007A63DD" w:rsidRDefault="00000000">
      <w:pPr>
        <w:pStyle w:val="ListNumber"/>
      </w:pPr>
      <w:r>
        <w:t>Python embraces object orientation</w:t>
      </w:r>
    </w:p>
    <w:p w14:paraId="453DC530" w14:textId="77777777" w:rsidR="007A63DD" w:rsidRDefault="00000000">
      <w:pPr>
        <w:pStyle w:val="Title"/>
        <w:jc w:val="center"/>
      </w:pPr>
      <w:r>
        <w:t>Paragraph positioning (Centered)</w:t>
      </w:r>
    </w:p>
    <w:sectPr w:rsidR="007A63D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3EA7" w14:textId="77777777" w:rsidR="00F2794E" w:rsidRDefault="00F2794E" w:rsidP="005D1BDF">
      <w:pPr>
        <w:spacing w:after="0" w:line="240" w:lineRule="auto"/>
      </w:pPr>
      <w:r>
        <w:separator/>
      </w:r>
    </w:p>
  </w:endnote>
  <w:endnote w:type="continuationSeparator" w:id="0">
    <w:p w14:paraId="7A9EC498" w14:textId="77777777" w:rsidR="00F2794E" w:rsidRDefault="00F2794E" w:rsidP="005D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E736" w14:textId="77777777" w:rsidR="00F2794E" w:rsidRDefault="00F2794E" w:rsidP="005D1BDF">
      <w:pPr>
        <w:spacing w:after="0" w:line="240" w:lineRule="auto"/>
      </w:pPr>
      <w:r>
        <w:separator/>
      </w:r>
    </w:p>
  </w:footnote>
  <w:footnote w:type="continuationSeparator" w:id="0">
    <w:p w14:paraId="47A9B002" w14:textId="77777777" w:rsidR="00F2794E" w:rsidRDefault="00F2794E" w:rsidP="005D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2087848">
    <w:abstractNumId w:val="8"/>
  </w:num>
  <w:num w:numId="2" w16cid:durableId="515848078">
    <w:abstractNumId w:val="6"/>
  </w:num>
  <w:num w:numId="3" w16cid:durableId="1994412242">
    <w:abstractNumId w:val="5"/>
  </w:num>
  <w:num w:numId="4" w16cid:durableId="1118328534">
    <w:abstractNumId w:val="4"/>
  </w:num>
  <w:num w:numId="5" w16cid:durableId="1398018296">
    <w:abstractNumId w:val="7"/>
  </w:num>
  <w:num w:numId="6" w16cid:durableId="1330792646">
    <w:abstractNumId w:val="3"/>
  </w:num>
  <w:num w:numId="7" w16cid:durableId="617571742">
    <w:abstractNumId w:val="2"/>
  </w:num>
  <w:num w:numId="8" w16cid:durableId="197205519">
    <w:abstractNumId w:val="1"/>
  </w:num>
  <w:num w:numId="9" w16cid:durableId="214311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D1BDF"/>
    <w:rsid w:val="007A63DD"/>
    <w:rsid w:val="00AA1D8D"/>
    <w:rsid w:val="00B47730"/>
    <w:rsid w:val="00CB0664"/>
    <w:rsid w:val="00F2794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E384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Manager/>
  <Company/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2022-08-22T10:37:00Z</dcterms:created>
  <dcterms:modified xsi:type="dcterms:W3CDTF">2022-08-22T10:37:00Z</dcterms:modified>
  <cp:category/>
</cp:coreProperties>
</file>