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2A5" w14:textId="77777777" w:rsidR="00084A53" w:rsidRDefault="00000000">
      <w:pPr>
        <w:pStyle w:val="Title"/>
      </w:pPr>
      <w:r>
        <w:t>Operate with python-docx paragraph 1</w:t>
      </w:r>
    </w:p>
    <w:p w14:paraId="1E392E21" w14:textId="77777777" w:rsidR="00084A53" w:rsidRDefault="00000000">
      <w:r>
        <w:br w:type="page"/>
      </w:r>
    </w:p>
    <w:p w14:paraId="12AB6595" w14:textId="77777777" w:rsidR="00084A53" w:rsidRDefault="00000000">
      <w:pPr>
        <w:pStyle w:val="Title"/>
      </w:pPr>
      <w:r>
        <w:lastRenderedPageBreak/>
        <w:t>Operate with python-docx paragraph 2</w:t>
      </w:r>
    </w:p>
    <w:sectPr w:rsidR="00084A5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8090" w14:textId="77777777" w:rsidR="00954A97" w:rsidRDefault="00954A97" w:rsidP="005B74CD">
      <w:pPr>
        <w:spacing w:after="0" w:line="240" w:lineRule="auto"/>
      </w:pPr>
      <w:r>
        <w:separator/>
      </w:r>
    </w:p>
  </w:endnote>
  <w:endnote w:type="continuationSeparator" w:id="0">
    <w:p w14:paraId="058673D1" w14:textId="77777777" w:rsidR="00954A97" w:rsidRDefault="00954A97" w:rsidP="005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4563" w14:textId="77777777" w:rsidR="00954A97" w:rsidRDefault="00954A97" w:rsidP="005B74CD">
      <w:pPr>
        <w:spacing w:after="0" w:line="240" w:lineRule="auto"/>
      </w:pPr>
      <w:r>
        <w:separator/>
      </w:r>
    </w:p>
  </w:footnote>
  <w:footnote w:type="continuationSeparator" w:id="0">
    <w:p w14:paraId="450B78BA" w14:textId="77777777" w:rsidR="00954A97" w:rsidRDefault="00954A97" w:rsidP="005B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1705296">
    <w:abstractNumId w:val="8"/>
  </w:num>
  <w:num w:numId="2" w16cid:durableId="42486401">
    <w:abstractNumId w:val="6"/>
  </w:num>
  <w:num w:numId="3" w16cid:durableId="197133349">
    <w:abstractNumId w:val="5"/>
  </w:num>
  <w:num w:numId="4" w16cid:durableId="1483892853">
    <w:abstractNumId w:val="4"/>
  </w:num>
  <w:num w:numId="5" w16cid:durableId="1935504777">
    <w:abstractNumId w:val="7"/>
  </w:num>
  <w:num w:numId="6" w16cid:durableId="680281356">
    <w:abstractNumId w:val="3"/>
  </w:num>
  <w:num w:numId="7" w16cid:durableId="2030594437">
    <w:abstractNumId w:val="2"/>
  </w:num>
  <w:num w:numId="8" w16cid:durableId="830292818">
    <w:abstractNumId w:val="1"/>
  </w:num>
  <w:num w:numId="9" w16cid:durableId="92026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84A53"/>
    <w:rsid w:val="0015074B"/>
    <w:rsid w:val="0029639D"/>
    <w:rsid w:val="00326F90"/>
    <w:rsid w:val="005B74CD"/>
    <w:rsid w:val="00954A9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10F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2022-08-22T10:58:00Z</dcterms:created>
  <dcterms:modified xsi:type="dcterms:W3CDTF">2022-08-22T10:58:00Z</dcterms:modified>
  <cp:category/>
</cp:coreProperties>
</file>