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2588"/>
        <w:gridCol w:w="2613"/>
        <w:gridCol w:w="2530"/>
        <w:gridCol w:w="1125"/>
      </w:tblGrid>
      <w:tr w:rsidR="00E87E2A" w14:paraId="4FF21C78" w14:textId="77777777" w:rsidTr="00E87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14:paraId="00D9184C" w14:textId="77777777" w:rsidR="00E87E2A" w:rsidRDefault="00000000">
            <w:r>
              <w:t>Name</w:t>
            </w:r>
          </w:p>
        </w:tc>
        <w:tc>
          <w:tcPr>
            <w:tcW w:w="2880" w:type="dxa"/>
          </w:tcPr>
          <w:p w14:paraId="2385BADB" w14:textId="77777777" w:rsidR="00E87E2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Belongs</w:t>
            </w:r>
          </w:p>
        </w:tc>
        <w:tc>
          <w:tcPr>
            <w:tcW w:w="2880" w:type="dxa"/>
          </w:tcPr>
          <w:p w14:paraId="5C5E3395" w14:textId="77777777" w:rsidR="00E87E2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Salary</w:t>
            </w:r>
          </w:p>
        </w:tc>
        <w:tc>
          <w:tcPr>
            <w:tcW w:w="850" w:type="dxa"/>
          </w:tcPr>
          <w:p w14:paraId="24EDC02C" w14:textId="77777777" w:rsidR="00E87E2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E87E2A" w14:paraId="13BF6CE2" w14:textId="77777777" w:rsidTr="00E8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bottom"/>
          </w:tcPr>
          <w:p w14:paraId="163B022F" w14:textId="77777777" w:rsidR="00E87E2A" w:rsidRDefault="00000000">
            <w:r>
              <w:t>Ryunosuke Akutagawa</w:t>
            </w:r>
          </w:p>
        </w:tc>
        <w:tc>
          <w:tcPr>
            <w:tcW w:w="2880" w:type="dxa"/>
            <w:vAlign w:val="bottom"/>
          </w:tcPr>
          <w:p w14:paraId="70CF8FB3" w14:textId="77777777" w:rsidR="00E87E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General.Dep</w:t>
            </w:r>
          </w:p>
        </w:tc>
        <w:tc>
          <w:tcPr>
            <w:tcW w:w="2880" w:type="dxa"/>
            <w:vAlign w:val="bottom"/>
          </w:tcPr>
          <w:p w14:paraId="65C8C2EE" w14:textId="77777777" w:rsidR="00E87E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245000</w:t>
            </w:r>
          </w:p>
        </w:tc>
        <w:tc>
          <w:tcPr>
            <w:tcW w:w="850" w:type="dxa"/>
          </w:tcPr>
          <w:p w14:paraId="61EB1CDE" w14:textId="77777777" w:rsidR="00E87E2A" w:rsidRDefault="00E8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7E2A" w14:paraId="4D77ACC8" w14:textId="77777777" w:rsidTr="00E87E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bottom"/>
          </w:tcPr>
          <w:p w14:paraId="31C0D3B9" w14:textId="77777777" w:rsidR="00E87E2A" w:rsidRDefault="00000000">
            <w:r>
              <w:t>Soseki Natsume</w:t>
            </w:r>
          </w:p>
        </w:tc>
        <w:tc>
          <w:tcPr>
            <w:tcW w:w="2880" w:type="dxa"/>
            <w:vAlign w:val="bottom"/>
          </w:tcPr>
          <w:p w14:paraId="4D872DD5" w14:textId="77777777" w:rsidR="00E87E2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Account.Dep</w:t>
            </w:r>
          </w:p>
        </w:tc>
        <w:tc>
          <w:tcPr>
            <w:tcW w:w="2880" w:type="dxa"/>
            <w:vAlign w:val="bottom"/>
          </w:tcPr>
          <w:p w14:paraId="55F6251C" w14:textId="77777777" w:rsidR="00E87E2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350000</w:t>
            </w:r>
          </w:p>
        </w:tc>
        <w:tc>
          <w:tcPr>
            <w:tcW w:w="850" w:type="dxa"/>
          </w:tcPr>
          <w:p w14:paraId="5EFA901E" w14:textId="77777777" w:rsidR="00E87E2A" w:rsidRDefault="00E87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E2A" w14:paraId="6B888D38" w14:textId="77777777" w:rsidTr="00E8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bottom"/>
          </w:tcPr>
          <w:p w14:paraId="032C655A" w14:textId="77777777" w:rsidR="00E87E2A" w:rsidRDefault="00000000">
            <w:r>
              <w:t>Takuboku Ishikawa</w:t>
            </w:r>
          </w:p>
        </w:tc>
        <w:tc>
          <w:tcPr>
            <w:tcW w:w="2880" w:type="dxa"/>
            <w:vAlign w:val="bottom"/>
          </w:tcPr>
          <w:p w14:paraId="5938E85D" w14:textId="77777777" w:rsidR="00E87E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Sales.Dep</w:t>
            </w:r>
          </w:p>
        </w:tc>
        <w:tc>
          <w:tcPr>
            <w:tcW w:w="2880" w:type="dxa"/>
            <w:vAlign w:val="bottom"/>
          </w:tcPr>
          <w:p w14:paraId="77371A3D" w14:textId="77777777" w:rsidR="00E87E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298000</w:t>
            </w:r>
          </w:p>
        </w:tc>
        <w:tc>
          <w:tcPr>
            <w:tcW w:w="850" w:type="dxa"/>
          </w:tcPr>
          <w:p w14:paraId="17F6A0EE" w14:textId="77777777" w:rsidR="00E87E2A" w:rsidRDefault="00E8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9E9779" w14:textId="77777777" w:rsidR="00B13276" w:rsidRDefault="00B13276"/>
    <w:sectPr w:rsidR="00B1327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2B5F" w14:textId="77777777" w:rsidR="00B13276" w:rsidRDefault="00B13276" w:rsidP="00EE149C">
      <w:pPr>
        <w:spacing w:after="0" w:line="240" w:lineRule="auto"/>
      </w:pPr>
      <w:r>
        <w:separator/>
      </w:r>
    </w:p>
  </w:endnote>
  <w:endnote w:type="continuationSeparator" w:id="0">
    <w:p w14:paraId="2D4EDFC7" w14:textId="77777777" w:rsidR="00B13276" w:rsidRDefault="00B13276" w:rsidP="00EE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BE1E" w14:textId="77777777" w:rsidR="00B13276" w:rsidRDefault="00B13276" w:rsidP="00EE149C">
      <w:pPr>
        <w:spacing w:after="0" w:line="240" w:lineRule="auto"/>
      </w:pPr>
      <w:r>
        <w:separator/>
      </w:r>
    </w:p>
  </w:footnote>
  <w:footnote w:type="continuationSeparator" w:id="0">
    <w:p w14:paraId="2069FE95" w14:textId="77777777" w:rsidR="00B13276" w:rsidRDefault="00B13276" w:rsidP="00EE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4640369">
    <w:abstractNumId w:val="8"/>
  </w:num>
  <w:num w:numId="2" w16cid:durableId="323046813">
    <w:abstractNumId w:val="6"/>
  </w:num>
  <w:num w:numId="3" w16cid:durableId="1169170737">
    <w:abstractNumId w:val="5"/>
  </w:num>
  <w:num w:numId="4" w16cid:durableId="1742873825">
    <w:abstractNumId w:val="4"/>
  </w:num>
  <w:num w:numId="5" w16cid:durableId="945310747">
    <w:abstractNumId w:val="7"/>
  </w:num>
  <w:num w:numId="6" w16cid:durableId="1067804818">
    <w:abstractNumId w:val="3"/>
  </w:num>
  <w:num w:numId="7" w16cid:durableId="242682773">
    <w:abstractNumId w:val="2"/>
  </w:num>
  <w:num w:numId="8" w16cid:durableId="1735814611">
    <w:abstractNumId w:val="1"/>
  </w:num>
  <w:num w:numId="9" w16cid:durableId="3107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13276"/>
    <w:rsid w:val="00B47730"/>
    <w:rsid w:val="00CB0664"/>
    <w:rsid w:val="00E87E2A"/>
    <w:rsid w:val="00EE149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0DA7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Manager/>
  <Company/>
  <LinksUpToDate>false</LinksUpToDate>
  <CharactersWithSpaces>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2022-08-24T11:05:00Z</dcterms:created>
  <dcterms:modified xsi:type="dcterms:W3CDTF">2022-08-24T11:05:00Z</dcterms:modified>
  <cp:category/>
</cp:coreProperties>
</file>