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35D0" w14:textId="77777777" w:rsidR="00F109DF" w:rsidRDefault="00000000">
      <w:pPr>
        <w:jc w:val="center"/>
      </w:pPr>
      <w:r>
        <w:t>Insert image1(png).</w:t>
      </w:r>
    </w:p>
    <w:p w14:paraId="223D3B2A" w14:textId="77777777" w:rsidR="00F109DF" w:rsidRDefault="00000000">
      <w:pPr>
        <w:jc w:val="center"/>
      </w:pPr>
      <w:r>
        <w:rPr>
          <w:noProof/>
        </w:rPr>
        <w:drawing>
          <wp:inline distT="0" distB="0" distL="0" distR="0" wp14:anchorId="24E09265" wp14:editId="565D0123">
            <wp:extent cx="1800000" cy="15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3827E" w14:textId="77777777" w:rsidR="00F109DF" w:rsidRDefault="00000000">
      <w:r>
        <w:t>Insert image2(png).</w:t>
      </w:r>
    </w:p>
    <w:p w14:paraId="6181D325" w14:textId="77777777" w:rsidR="00F109DF" w:rsidRDefault="00000000">
      <w:r>
        <w:rPr>
          <w:noProof/>
        </w:rPr>
        <w:drawing>
          <wp:inline distT="0" distB="0" distL="0" distR="0" wp14:anchorId="49018164" wp14:editId="59CDC5D3">
            <wp:extent cx="1800000" cy="127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1532" w14:textId="77777777" w:rsidR="00F109DF" w:rsidRDefault="00000000">
      <w:pPr>
        <w:jc w:val="center"/>
      </w:pPr>
      <w:r>
        <w:t>Insert image3(png).</w:t>
      </w:r>
    </w:p>
    <w:p w14:paraId="01D00871" w14:textId="77777777" w:rsidR="00F109DF" w:rsidRDefault="00000000">
      <w:pPr>
        <w:jc w:val="center"/>
      </w:pPr>
      <w:r>
        <w:rPr>
          <w:noProof/>
        </w:rPr>
        <w:drawing>
          <wp:inline distT="0" distB="0" distL="0" distR="0" wp14:anchorId="462B0A17" wp14:editId="7C2EF768">
            <wp:extent cx="1138674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867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9D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1252" w14:textId="77777777" w:rsidR="001F6AA2" w:rsidRDefault="001F6AA2" w:rsidP="006212E1">
      <w:pPr>
        <w:spacing w:after="0" w:line="240" w:lineRule="auto"/>
      </w:pPr>
      <w:r>
        <w:separator/>
      </w:r>
    </w:p>
  </w:endnote>
  <w:endnote w:type="continuationSeparator" w:id="0">
    <w:p w14:paraId="3360E3F0" w14:textId="77777777" w:rsidR="001F6AA2" w:rsidRDefault="001F6AA2" w:rsidP="0062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1B28" w14:textId="77777777" w:rsidR="001F6AA2" w:rsidRDefault="001F6AA2" w:rsidP="006212E1">
      <w:pPr>
        <w:spacing w:after="0" w:line="240" w:lineRule="auto"/>
      </w:pPr>
      <w:r>
        <w:separator/>
      </w:r>
    </w:p>
  </w:footnote>
  <w:footnote w:type="continuationSeparator" w:id="0">
    <w:p w14:paraId="4ED83BB7" w14:textId="77777777" w:rsidR="001F6AA2" w:rsidRDefault="001F6AA2" w:rsidP="0062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4044441">
    <w:abstractNumId w:val="8"/>
  </w:num>
  <w:num w:numId="2" w16cid:durableId="1736320160">
    <w:abstractNumId w:val="6"/>
  </w:num>
  <w:num w:numId="3" w16cid:durableId="565536640">
    <w:abstractNumId w:val="5"/>
  </w:num>
  <w:num w:numId="4" w16cid:durableId="278416630">
    <w:abstractNumId w:val="4"/>
  </w:num>
  <w:num w:numId="5" w16cid:durableId="1131901307">
    <w:abstractNumId w:val="7"/>
  </w:num>
  <w:num w:numId="6" w16cid:durableId="354118964">
    <w:abstractNumId w:val="3"/>
  </w:num>
  <w:num w:numId="7" w16cid:durableId="1290018204">
    <w:abstractNumId w:val="2"/>
  </w:num>
  <w:num w:numId="8" w16cid:durableId="928200804">
    <w:abstractNumId w:val="1"/>
  </w:num>
  <w:num w:numId="9" w16cid:durableId="93535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F6AA2"/>
    <w:rsid w:val="0029639D"/>
    <w:rsid w:val="00326F90"/>
    <w:rsid w:val="006212E1"/>
    <w:rsid w:val="00AA1D8D"/>
    <w:rsid w:val="00B47730"/>
    <w:rsid w:val="00CB0664"/>
    <w:rsid w:val="00F109D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B5CC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Manager/>
  <Company/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2022-08-24T10:35:00Z</dcterms:created>
  <dcterms:modified xsi:type="dcterms:W3CDTF">2022-08-24T10:36:00Z</dcterms:modified>
  <cp:category/>
</cp:coreProperties>
</file>